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C27" w:rsidRDefault="006D1750" w:rsidP="006D1750">
      <w:pPr>
        <w:jc w:val="center"/>
      </w:pPr>
      <w:bookmarkStart w:id="0" w:name="_GoBack"/>
      <w:bookmarkEnd w:id="0"/>
      <w:r>
        <w:t xml:space="preserve">Under The </w:t>
      </w:r>
      <w:r w:rsidR="00E13A48">
        <w:t>Prisoners and Criminal Proceedings (Scotland)</w:t>
      </w:r>
      <w:r>
        <w:t xml:space="preserve"> 1993 and the Parole Board (Scotland) Rules 2001</w:t>
      </w:r>
    </w:p>
    <w:p w:rsidR="006D1750" w:rsidRDefault="006D1750" w:rsidP="006D1750">
      <w:pPr>
        <w:jc w:val="center"/>
      </w:pPr>
    </w:p>
    <w:p w:rsidR="001A4303" w:rsidRDefault="00825299" w:rsidP="006D1750">
      <w:pPr>
        <w:jc w:val="center"/>
      </w:pPr>
      <w:r>
        <w:t>Motion</w:t>
      </w:r>
      <w:r w:rsidR="006D1750">
        <w:t xml:space="preserve"> </w:t>
      </w:r>
    </w:p>
    <w:p w:rsidR="001A4303" w:rsidRDefault="001A4303" w:rsidP="006D1750">
      <w:pPr>
        <w:jc w:val="center"/>
      </w:pPr>
    </w:p>
    <w:p w:rsidR="006D1750" w:rsidRDefault="006D1750" w:rsidP="006D1750">
      <w:pPr>
        <w:jc w:val="center"/>
      </w:pPr>
      <w:r>
        <w:t xml:space="preserve">by </w:t>
      </w:r>
    </w:p>
    <w:p w:rsidR="001A4303" w:rsidRDefault="001A4303" w:rsidP="006D1750">
      <w:pPr>
        <w:jc w:val="center"/>
      </w:pPr>
    </w:p>
    <w:p w:rsidR="006D1750" w:rsidRDefault="001A4303" w:rsidP="006D1750">
      <w:pPr>
        <w:jc w:val="center"/>
      </w:pPr>
      <w:r>
        <w:t>Prisoner         Prison</w:t>
      </w:r>
      <w:r w:rsidR="00E6704C">
        <w:t xml:space="preserve"> </w:t>
      </w:r>
      <w:r w:rsidR="006D1750">
        <w:t>Number</w:t>
      </w:r>
    </w:p>
    <w:p w:rsidR="006D1750" w:rsidRDefault="006D1750" w:rsidP="006D1750">
      <w:pPr>
        <w:jc w:val="center"/>
      </w:pPr>
    </w:p>
    <w:p w:rsidR="006D1750" w:rsidRDefault="006D1750" w:rsidP="006D1750">
      <w:pPr>
        <w:jc w:val="center"/>
      </w:pPr>
    </w:p>
    <w:p w:rsidR="006D1750" w:rsidRDefault="006D1750" w:rsidP="006D1750">
      <w:pPr>
        <w:jc w:val="center"/>
      </w:pPr>
    </w:p>
    <w:p w:rsidR="00825299" w:rsidRDefault="00825299" w:rsidP="006D1750">
      <w:pPr>
        <w:pStyle w:val="ListParagraph"/>
        <w:numPr>
          <w:ilvl w:val="0"/>
          <w:numId w:val="7"/>
        </w:numPr>
      </w:pPr>
      <w:r>
        <w:t>Motion</w:t>
      </w:r>
    </w:p>
    <w:p w:rsidR="0065395A" w:rsidRDefault="0065395A" w:rsidP="0065395A">
      <w:pPr>
        <w:pStyle w:val="ListParagraph"/>
      </w:pPr>
    </w:p>
    <w:p w:rsidR="00825299" w:rsidRDefault="00825299" w:rsidP="0065395A">
      <w:pPr>
        <w:ind w:left="720"/>
      </w:pPr>
      <w:r>
        <w:t>Please advise precisely what you are asking the Board to do</w:t>
      </w:r>
      <w:r w:rsidR="0065395A">
        <w:t>.</w:t>
      </w:r>
    </w:p>
    <w:p w:rsidR="0065395A" w:rsidRDefault="0065395A" w:rsidP="0065395A">
      <w:pPr>
        <w:ind w:left="720"/>
      </w:pPr>
    </w:p>
    <w:p w:rsidR="00825299" w:rsidRPr="0065395A" w:rsidRDefault="00825299" w:rsidP="0065395A">
      <w:pPr>
        <w:ind w:left="720"/>
      </w:pPr>
      <w:r w:rsidRPr="0065395A">
        <w:t xml:space="preserve">For example, this might be for a postponement of a hearing, for authorisation of the </w:t>
      </w:r>
      <w:r w:rsidRPr="0065395A">
        <w:tab/>
        <w:t>attendance of witnesses or for the review of a decision of the Board which you say has been unfairly taken because of the absence of evidence that should have been available to the Board or where the Board declined to order an oral hearing. All that should be set out here is the motion. The reasons and the statutory or other basis for the motion should be set o</w:t>
      </w:r>
      <w:r w:rsidR="0065395A" w:rsidRPr="0065395A">
        <w:t>u</w:t>
      </w:r>
      <w:r w:rsidRPr="0065395A">
        <w:t>t below.</w:t>
      </w:r>
    </w:p>
    <w:p w:rsidR="006D1750" w:rsidRDefault="006D1750" w:rsidP="006D1750">
      <w:pPr>
        <w:pStyle w:val="ListParagraph"/>
      </w:pPr>
    </w:p>
    <w:p w:rsidR="006D1750" w:rsidRDefault="001A4303" w:rsidP="006D1750">
      <w:pPr>
        <w:pStyle w:val="ListParagraph"/>
        <w:numPr>
          <w:ilvl w:val="0"/>
          <w:numId w:val="7"/>
        </w:numPr>
      </w:pPr>
      <w:r>
        <w:t xml:space="preserve">Reason for </w:t>
      </w:r>
      <w:r w:rsidR="0065395A">
        <w:t>motion</w:t>
      </w:r>
    </w:p>
    <w:p w:rsidR="00825299" w:rsidRDefault="00825299" w:rsidP="0065395A"/>
    <w:p w:rsidR="0065395A" w:rsidRDefault="0065395A" w:rsidP="0065395A">
      <w:pPr>
        <w:ind w:left="709" w:hanging="349"/>
      </w:pPr>
      <w:r>
        <w:t xml:space="preserve">     </w:t>
      </w:r>
      <w:r w:rsidR="00825299">
        <w:t xml:space="preserve">Please set out </w:t>
      </w:r>
      <w:r>
        <w:t>detailed reasons for the motion</w:t>
      </w:r>
      <w:r w:rsidR="00825299">
        <w:t xml:space="preserve">. </w:t>
      </w:r>
    </w:p>
    <w:p w:rsidR="0065395A" w:rsidRDefault="0065395A" w:rsidP="0065395A">
      <w:pPr>
        <w:ind w:left="709" w:hanging="349"/>
      </w:pPr>
    </w:p>
    <w:p w:rsidR="00825299" w:rsidRDefault="0065395A" w:rsidP="0065395A">
      <w:pPr>
        <w:ind w:left="709" w:hanging="349"/>
      </w:pPr>
      <w:r>
        <w:t xml:space="preserve">     Where the request is for a </w:t>
      </w:r>
      <w:r w:rsidR="00825299">
        <w:t>postponement, this should include the length of any postponement.</w:t>
      </w:r>
      <w:r>
        <w:t xml:space="preserve"> Where </w:t>
      </w:r>
      <w:r w:rsidR="00825299">
        <w:t>t</w:t>
      </w:r>
      <w:r>
        <w:t>he motion is for the review of the fairness of</w:t>
      </w:r>
      <w:r w:rsidR="00825299">
        <w:t xml:space="preserve"> decision</w:t>
      </w:r>
      <w:r>
        <w:t xml:space="preserve"> the reasons why the decision complained of was unfair should be set out.</w:t>
      </w:r>
    </w:p>
    <w:p w:rsidR="00825299" w:rsidRPr="0065395A" w:rsidRDefault="00825299" w:rsidP="00825299">
      <w:pPr>
        <w:ind w:left="284" w:hanging="284"/>
      </w:pPr>
      <w:r>
        <w:tab/>
      </w:r>
      <w:r>
        <w:tab/>
      </w:r>
      <w:r w:rsidRPr="0065395A">
        <w:t xml:space="preserve">It should be noted that a failure to specify adequate reasons for the request </w:t>
      </w:r>
      <w:r w:rsidRPr="0065395A">
        <w:tab/>
        <w:t>may lead to a refusal</w:t>
      </w:r>
      <w:r w:rsidR="0065395A">
        <w:t>.</w:t>
      </w:r>
    </w:p>
    <w:p w:rsidR="00825299" w:rsidRDefault="00825299" w:rsidP="00825299">
      <w:pPr>
        <w:pStyle w:val="ListParagraph"/>
      </w:pPr>
    </w:p>
    <w:p w:rsidR="00825299" w:rsidRDefault="0065395A" w:rsidP="00825299">
      <w:pPr>
        <w:pStyle w:val="ListParagraph"/>
        <w:numPr>
          <w:ilvl w:val="0"/>
          <w:numId w:val="7"/>
        </w:numPr>
      </w:pPr>
      <w:r>
        <w:t>B</w:t>
      </w:r>
      <w:r w:rsidR="00825299">
        <w:t xml:space="preserve">asis for </w:t>
      </w:r>
      <w:r>
        <w:t>motion</w:t>
      </w:r>
    </w:p>
    <w:p w:rsidR="0065395A" w:rsidRDefault="0065395A" w:rsidP="0065395A"/>
    <w:p w:rsidR="0065395A" w:rsidRDefault="0065395A" w:rsidP="0065395A">
      <w:pPr>
        <w:ind w:left="709" w:hanging="709"/>
      </w:pPr>
      <w:r>
        <w:t xml:space="preserve">           Please set out the statutory or other basis of the motion , with reference to the Parole Board (Scotland) Rules 2001, other legislation or other relevant documents such as Board guidance or procedure.</w:t>
      </w:r>
    </w:p>
    <w:p w:rsidR="0065395A" w:rsidRDefault="0065395A" w:rsidP="0065395A">
      <w:pPr>
        <w:ind w:left="360"/>
      </w:pPr>
    </w:p>
    <w:p w:rsidR="00825299" w:rsidRDefault="00825299" w:rsidP="0065395A"/>
    <w:p w:rsidR="001A4303" w:rsidRDefault="001A4303" w:rsidP="0065395A">
      <w:pPr>
        <w:pStyle w:val="ListParagraph"/>
      </w:pPr>
    </w:p>
    <w:p w:rsidR="0065395A" w:rsidRDefault="0065395A" w:rsidP="001A4303">
      <w:pPr>
        <w:pStyle w:val="ListParagraph"/>
      </w:pPr>
    </w:p>
    <w:p w:rsidR="001A4303" w:rsidRDefault="0065395A" w:rsidP="001A4303">
      <w:pPr>
        <w:pStyle w:val="ListParagraph"/>
      </w:pPr>
      <w:r>
        <w:t>Name of person making motion</w:t>
      </w:r>
      <w:r w:rsidR="00184F3D">
        <w:t xml:space="preserve"> (and, if a prisoner Prison number)</w:t>
      </w:r>
    </w:p>
    <w:p w:rsidR="00184F3D" w:rsidRDefault="00184F3D" w:rsidP="001A4303">
      <w:pPr>
        <w:pStyle w:val="ListParagraph"/>
      </w:pPr>
    </w:p>
    <w:p w:rsidR="0065395A" w:rsidRDefault="0065395A" w:rsidP="001A4303">
      <w:pPr>
        <w:pStyle w:val="ListParagraph"/>
      </w:pPr>
    </w:p>
    <w:p w:rsidR="0065395A" w:rsidRDefault="0065395A" w:rsidP="001A4303">
      <w:pPr>
        <w:pStyle w:val="ListParagraph"/>
      </w:pPr>
    </w:p>
    <w:p w:rsidR="00184F3D" w:rsidRDefault="00184F3D" w:rsidP="001A4303">
      <w:pPr>
        <w:pStyle w:val="ListParagraph"/>
      </w:pPr>
      <w:r>
        <w:t>If a solicitor firm name</w:t>
      </w:r>
    </w:p>
    <w:p w:rsidR="00987946" w:rsidRDefault="00987946" w:rsidP="001A4303">
      <w:pPr>
        <w:pStyle w:val="ListParagraph"/>
      </w:pPr>
    </w:p>
    <w:p w:rsidR="001A4303" w:rsidRDefault="001A4303" w:rsidP="001A4303">
      <w:pPr>
        <w:pStyle w:val="ListParagraph"/>
      </w:pPr>
    </w:p>
    <w:p w:rsidR="001A4303" w:rsidRPr="009B7615" w:rsidRDefault="00037E40" w:rsidP="00037E40">
      <w:pPr>
        <w:pStyle w:val="ListParagraph"/>
      </w:pPr>
      <w:r>
        <w:t xml:space="preserve">Date </w:t>
      </w:r>
    </w:p>
    <w:sectPr w:rsidR="001A4303"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2BB1052"/>
    <w:multiLevelType w:val="hybridMultilevel"/>
    <w:tmpl w:val="95B47F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750"/>
    <w:rsid w:val="00027C27"/>
    <w:rsid w:val="00037E40"/>
    <w:rsid w:val="000C0CF4"/>
    <w:rsid w:val="00184F3D"/>
    <w:rsid w:val="001A4303"/>
    <w:rsid w:val="00281579"/>
    <w:rsid w:val="00306C61"/>
    <w:rsid w:val="0037582B"/>
    <w:rsid w:val="003D70B6"/>
    <w:rsid w:val="0065395A"/>
    <w:rsid w:val="006D1750"/>
    <w:rsid w:val="007731AD"/>
    <w:rsid w:val="00825299"/>
    <w:rsid w:val="00857548"/>
    <w:rsid w:val="00987946"/>
    <w:rsid w:val="009A1EF3"/>
    <w:rsid w:val="009B7615"/>
    <w:rsid w:val="00B51BDC"/>
    <w:rsid w:val="00B561C0"/>
    <w:rsid w:val="00B773CE"/>
    <w:rsid w:val="00C73CF5"/>
    <w:rsid w:val="00C91823"/>
    <w:rsid w:val="00D008AB"/>
    <w:rsid w:val="00E13A48"/>
    <w:rsid w:val="00E6704C"/>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D47E3-1233-4DB2-AA0D-3696AFB9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6D1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 J (John) (Parole Board)</dc:creator>
  <cp:keywords/>
  <dc:description/>
  <cp:lastModifiedBy>U442674</cp:lastModifiedBy>
  <cp:revision>2</cp:revision>
  <dcterms:created xsi:type="dcterms:W3CDTF">2021-08-03T12:23:00Z</dcterms:created>
  <dcterms:modified xsi:type="dcterms:W3CDTF">2021-08-03T12:23:00Z</dcterms:modified>
</cp:coreProperties>
</file>